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AF" w:rsidRDefault="003A15AF" w:rsidP="003A1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EE" w:rsidRDefault="00CA05EE" w:rsidP="003A1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5AF" w:rsidRPr="00CA05EE" w:rsidRDefault="003A15AF" w:rsidP="003A1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5EE">
        <w:rPr>
          <w:rFonts w:ascii="Times New Roman" w:hAnsi="Times New Roman" w:cs="Times New Roman"/>
          <w:b/>
          <w:sz w:val="28"/>
          <w:szCs w:val="28"/>
          <w:u w:val="single"/>
        </w:rPr>
        <w:t xml:space="preserve">System oceniania </w:t>
      </w:r>
      <w:r w:rsidR="00CA05EE"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proofErr w:type="gramStart"/>
      <w:r w:rsidR="00CA05EE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klasach </w:t>
      </w:r>
      <w:r w:rsidRPr="00CA0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I-III</w:t>
      </w:r>
      <w:proofErr w:type="gramEnd"/>
    </w:p>
    <w:p w:rsidR="003A15AF" w:rsidRPr="00CA05EE" w:rsidRDefault="003A15AF" w:rsidP="003A1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5AF" w:rsidRDefault="003A15AF" w:rsidP="003A15A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63.  1. </w:t>
      </w:r>
      <w:r>
        <w:rPr>
          <w:rFonts w:ascii="Times New Roman" w:hAnsi="Times New Roman" w:cs="Times New Roman"/>
          <w:sz w:val="24"/>
          <w:szCs w:val="24"/>
        </w:rPr>
        <w:t>Zasady szkolnego systemu oceniania w klasach I-III</w:t>
      </w:r>
    </w:p>
    <w:p w:rsidR="003A15AF" w:rsidRDefault="003A15AF" w:rsidP="003A15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Formy sprawdzania wiedzy i umiejętności uczniów w klasach I – III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formy </w:t>
      </w:r>
      <w:proofErr w:type="gramStart"/>
      <w:r>
        <w:rPr>
          <w:rFonts w:ascii="Times New Roman" w:hAnsi="Times New Roman" w:cs="Times New Roman"/>
          <w:sz w:val="24"/>
          <w:szCs w:val="24"/>
        </w:rPr>
        <w:t>ustne:  różnego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rodzaju wypowiedzi, czytanie, recytacja, śpiew,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formy </w:t>
      </w:r>
      <w:proofErr w:type="gramStart"/>
      <w:r>
        <w:rPr>
          <w:rFonts w:ascii="Times New Roman" w:hAnsi="Times New Roman" w:cs="Times New Roman"/>
          <w:sz w:val="24"/>
          <w:szCs w:val="24"/>
        </w:rPr>
        <w:t>pisemne:  testy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zadania różnego typu, pisanie z pamięci i ze słuchu,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prace plastyczno – techniczne,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) aktywność ruchowa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cząstkowe z prac pisemnych (sprawdzianów, testów) ustala się na podstawie przeliczenia uzyskanych przez ucznia punktów na procenty wg następującej skali:</w:t>
      </w:r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0-30%  zdobytych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pkt –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31-50%  zdobytych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pkt –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dop</w:t>
      </w:r>
      <w:proofErr w:type="spellEnd"/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51-70% zdobytych pkt –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71-90% zdobytych pkt –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91-96% zdobytych pkt – 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97-100% zdobytych pkt – ocena cel</w:t>
      </w:r>
    </w:p>
    <w:p w:rsidR="003A15AF" w:rsidRDefault="003A15AF" w:rsidP="003A15AF">
      <w:pPr>
        <w:tabs>
          <w:tab w:val="left" w:pos="0"/>
        </w:tabs>
        <w:spacing w:after="0" w:line="240" w:lineRule="auto"/>
        <w:ind w:left="786" w:hanging="786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sprawdzenia umiejętności czytania przeprowadza się wewnątrzszkolne badanie techniki czytania według następującego kalendarza: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klasa I – na koniec roku szkolnego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klasa II i III – na półrocze i na koniec roku szkolnego ( styczeń, </w:t>
      </w:r>
      <w:proofErr w:type="gramStart"/>
      <w:r>
        <w:rPr>
          <w:rFonts w:ascii="Times New Roman" w:hAnsi="Times New Roman" w:cs="Times New Roman"/>
          <w:sz w:val="24"/>
          <w:szCs w:val="24"/>
        </w:rPr>
        <w:t>czerwiec )</w:t>
      </w:r>
      <w:proofErr w:type="gramEnd"/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roku szkolnego przeprowadza się w klasie </w:t>
      </w:r>
      <w:proofErr w:type="gramStart"/>
      <w:r>
        <w:rPr>
          <w:rFonts w:ascii="Times New Roman" w:hAnsi="Times New Roman" w:cs="Times New Roman"/>
          <w:sz w:val="24"/>
          <w:szCs w:val="24"/>
        </w:rPr>
        <w:t>III  badanie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wyników nauczania obejmujące umiejętności z zakresu edukacji polonistycznej i matematycznej i społeczno-przyrodniczej</w:t>
      </w:r>
    </w:p>
    <w:p w:rsidR="003A15AF" w:rsidRDefault="003A15AF" w:rsidP="003A15A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pracy, sprawdziany oraz prace plastyczne wykonane przez dziecko na zajęciach przechowywane są w teczkach i udostępnione rodzicom ( opiekunom prawnym ) na zebraniach klasowych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lub  konsultacjach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indywidualnych.</w:t>
      </w:r>
    </w:p>
    <w:p w:rsidR="003A15AF" w:rsidRDefault="003A15AF" w:rsidP="003A15A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półrocze i na koniec roku szkolnego na podstawie kart pracy, sprawdzianów, obserwacji pedagogicznej nauczyciel wystawia ocenę opisową.</w:t>
      </w: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– III ocena z zachowania jest oceną opisową.</w:t>
      </w:r>
    </w:p>
    <w:p w:rsidR="003A15AF" w:rsidRDefault="003A15AF" w:rsidP="003A15A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klas I – III otrzymuje promocję do klasy programowo wyższej, jeżeli jego osiągnięcia edukacyjne w danym roku szkolnym oceniono pozytywnie.</w:t>
      </w:r>
    </w:p>
    <w:p w:rsidR="003A15AF" w:rsidRDefault="003A15AF" w:rsidP="003A15A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klas I – III nie otrzymuje promocji do klasy programowo wyższej tylko w wyjątkowych przypadkach uzasadnionych opinią wydaną przez lekarza lub Poradnię Psychologiczno -Pedagogiczną albo inną poradnię specjalistyczną.</w:t>
      </w:r>
    </w:p>
    <w:p w:rsidR="003A15AF" w:rsidRDefault="003A15AF" w:rsidP="003A15AF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Postępy uczniów w nauce będą odnotowane w dziennikach lekcyjnych za pomocą cyfr: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celujący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bardzo dobry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dobry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dostateczny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dopuszczający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  - niedostateczny</w:t>
      </w:r>
      <w:proofErr w:type="gramEnd"/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Przy zapisie wyników obserwacji pedagogicznej oraz wyników sprawdzianów ocenianych punktowo i cyfrowo dopuszcza się stosowanie znaków „+”(z wyjątkiem cyfry 6) </w:t>
      </w:r>
      <w:proofErr w:type="gramStart"/>
      <w:r>
        <w:rPr>
          <w:rFonts w:ascii="Times New Roman" w:hAnsi="Times New Roman" w:cs="Times New Roman"/>
          <w:sz w:val="24"/>
          <w:szCs w:val="24"/>
        </w:rPr>
        <w:t>i „-” .</w:t>
      </w:r>
      <w:proofErr w:type="gramEnd"/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Cyfrę 6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dzienniku zajęć uzyskuje uczeń, który: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zaprezentować umiejętności i wiadomości </w:t>
      </w:r>
      <w:proofErr w:type="gramStart"/>
      <w:r>
        <w:rPr>
          <w:rFonts w:ascii="Times New Roman" w:hAnsi="Times New Roman" w:cs="Times New Roman"/>
          <w:sz w:val="24"/>
          <w:szCs w:val="24"/>
        </w:rPr>
        <w:t>określone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pełne wymagania programowe na danym poziomie edukacji wczesnoszkolnej,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rozwiązuje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problemy praktyczne i teoretyczne ( zadania twórcze, trudne i złożone), których wykonanie wymaga wykorzystania wiedzy i zastosowania jej w nowych sytuacjach.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Cyfrę 5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dzienniku zajęć uzyskuje uczeń, który: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w dowolnej formie zaprezentować umiejętności i wiadomości w zakresie pozwalającym na rozumienie większości treści nauczania lub </w:t>
      </w:r>
      <w:proofErr w:type="gramStart"/>
      <w:r>
        <w:rPr>
          <w:rFonts w:ascii="Times New Roman" w:hAnsi="Times New Roman" w:cs="Times New Roman"/>
          <w:sz w:val="24"/>
          <w:szCs w:val="24"/>
        </w:rPr>
        <w:t>ujęte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pełne wymagania programowe na danym poziomie edukacji, które w następnej klasie będą powtórzone, poszerzone i utrwalone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samodzielnie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rozwiązuje typowe zadnia praktyczne lub teoretyczne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Cyfrę 4 </w:t>
      </w:r>
      <w:r>
        <w:rPr>
          <w:rFonts w:ascii="Times New Roman" w:hAnsi="Times New Roman" w:cs="Times New Roman"/>
          <w:sz w:val="24"/>
          <w:szCs w:val="24"/>
        </w:rPr>
        <w:t>w dzienniku zajęć uzyskuje uczeń, który: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prezentuje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i wiadomości ujęte w podstawowych wymaganiach programowych na danym etapie edukacji wczesnoszkolnej, a zatem posiada umiejętności umożliwiające dalsze uczenie się i umiejętności niezbędne w życiu,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rozwiązuje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typowe zadania o średnim stopniu trudności, czasami przy pomocy nauczyciela.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Cyfrę 3</w:t>
      </w:r>
      <w:r>
        <w:rPr>
          <w:rFonts w:ascii="Times New Roman" w:hAnsi="Times New Roman" w:cs="Times New Roman"/>
          <w:sz w:val="24"/>
          <w:szCs w:val="24"/>
        </w:rPr>
        <w:t xml:space="preserve"> w dzienniku zajęć uzyskuje uczeń, który: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prezentuje umiejętności konieczne w zakresie ustnego i pisemnego sposobu porozumiewania się na lekcji i w życiu codziennym; </w:t>
      </w:r>
      <w:proofErr w:type="gramStart"/>
      <w:r>
        <w:rPr>
          <w:rFonts w:ascii="Times New Roman" w:hAnsi="Times New Roman" w:cs="Times New Roman"/>
          <w:sz w:val="24"/>
          <w:szCs w:val="24"/>
        </w:rPr>
        <w:t>posiada więc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ujęte jako podstawowe wymagania programowe, lecz ich nie wyczerpuje,</w:t>
      </w:r>
    </w:p>
    <w:p w:rsidR="003A15AF" w:rsidRDefault="003A15AF" w:rsidP="003A15AF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hanging="8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rozwiązuje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typowe zadania o średnim stopniu trudności przy pomocy nauczyciela.</w:t>
      </w:r>
    </w:p>
    <w:p w:rsidR="003A15AF" w:rsidRDefault="003A15AF" w:rsidP="003A15AF">
      <w:pPr>
        <w:widowControl w:val="0"/>
        <w:tabs>
          <w:tab w:val="left" w:pos="0"/>
          <w:tab w:val="left" w:pos="2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Cyfrę 2 w dzienniku zajęć uzyskuje uczeń, który:</w:t>
      </w:r>
    </w:p>
    <w:p w:rsidR="003A15AF" w:rsidRDefault="003A15AF" w:rsidP="003A15AF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prezentuje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konieczne w zakresie ustnego i pisemnego sposobu porozumiewania się na lekcjach na poziomie bardzo słabym</w:t>
      </w:r>
    </w:p>
    <w:p w:rsidR="003A15AF" w:rsidRDefault="003A15AF" w:rsidP="003A15AF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rozwiązuje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bardzo proste zadania przy pomocy nauczyciela</w:t>
      </w:r>
    </w:p>
    <w:p w:rsidR="003A15AF" w:rsidRDefault="003A15AF" w:rsidP="003A15AF">
      <w:pPr>
        <w:widowControl w:val="0"/>
        <w:tabs>
          <w:tab w:val="left" w:pos="0"/>
          <w:tab w:val="left" w:pos="224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Cyfrę 1 w dzienniku zajęć uzyskuje uczeń, który:</w:t>
      </w:r>
    </w:p>
    <w:p w:rsidR="003A15AF" w:rsidRDefault="003A15AF" w:rsidP="003A15AF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posiada umiejętności koniecznych w zakresie ustnego i pisemnego sposobu porozumiewania się na lekcji i w życiu codziennym</w:t>
      </w:r>
    </w:p>
    <w:p w:rsidR="003A15AF" w:rsidRDefault="003A15AF" w:rsidP="003A15AF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potrafi rozwiązać prostych zadań, nawet przy pomocy nauczyciela</w:t>
      </w:r>
    </w:p>
    <w:p w:rsidR="003A15AF" w:rsidRDefault="003A15AF" w:rsidP="003A15AF">
      <w:pPr>
        <w:widowControl w:val="0"/>
        <w:tabs>
          <w:tab w:val="left" w:pos="284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 I – III otrzymują z religii oceny </w:t>
      </w:r>
      <w:proofErr w:type="gramStart"/>
      <w:r>
        <w:rPr>
          <w:rFonts w:ascii="Times New Roman" w:hAnsi="Times New Roman" w:cs="Times New Roman"/>
          <w:sz w:val="24"/>
          <w:szCs w:val="24"/>
        </w:rPr>
        <w:t>cząstkowe  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do 6 zgodnie z przedmiotowym systemem oceniania.</w:t>
      </w:r>
    </w:p>
    <w:p w:rsidR="003A15AF" w:rsidRDefault="003A15AF" w:rsidP="003A15AF">
      <w:pPr>
        <w:widowControl w:val="0"/>
        <w:tabs>
          <w:tab w:val="left" w:pos="284"/>
          <w:tab w:val="left" w:pos="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 - III z j. angielskiego otrzymują oceny cząstkowe wyrażone cyframi: 6, 5, 4, 3, 2, 1, a na półrocze i koniec roku szkolnego ocenę opisową.</w:t>
      </w:r>
    </w:p>
    <w:p w:rsidR="003A15AF" w:rsidRDefault="003A15AF" w:rsidP="003A15AF">
      <w:pPr>
        <w:widowControl w:val="0"/>
        <w:tabs>
          <w:tab w:val="left" w:pos="0"/>
          <w:tab w:val="left" w:pos="142"/>
          <w:tab w:val="left" w:pos="284"/>
          <w:tab w:val="left" w:pos="426"/>
        </w:tabs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6-5 – otrzymuje uczeń, który</w:t>
      </w:r>
    </w:p>
    <w:p w:rsidR="003A15AF" w:rsidRDefault="003A15AF" w:rsidP="003A15AF">
      <w:pPr>
        <w:tabs>
          <w:tab w:val="left" w:pos="0"/>
        </w:tabs>
        <w:spacing w:after="0" w:line="240" w:lineRule="auto"/>
        <w:jc w:val="both"/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rozumie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słuchowe i wykonuje polecenia nauczyciela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 xml:space="preserve"> -bardzo dobrze opanował słownictwo z omówionych działów </w:t>
      </w:r>
      <w:proofErr w:type="gramStart"/>
      <w:r>
        <w:t>tematycznych                                 - prawidłowo</w:t>
      </w:r>
      <w:proofErr w:type="gramEnd"/>
      <w:r>
        <w:t xml:space="preserve"> powtarza i wymienia słowa i zwroty w języku angielskim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 xml:space="preserve"> -chętnie bierze udział we wszystkich formach aktywności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 xml:space="preserve"> 4 - 3– otrzymuje uczeń, który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 xml:space="preserve">-w większości rozumie ćwiczenia słuchowe i wykonuje poprawnie niektóre </w:t>
      </w:r>
      <w:proofErr w:type="gramStart"/>
      <w:r>
        <w:t>polecenia   nauczyciela</w:t>
      </w:r>
      <w:proofErr w:type="gramEnd"/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lastRenderedPageBreak/>
        <w:t xml:space="preserve">-dobrze opanował słownictwo z przerobionych działów </w:t>
      </w:r>
      <w:proofErr w:type="gramStart"/>
      <w:r>
        <w:t xml:space="preserve">tematycznych                                                  </w:t>
      </w:r>
      <w:proofErr w:type="gramEnd"/>
      <w:r>
        <w:t xml:space="preserve">               - czasami robi błędy podczas powtarzania i wymieniania słów i zwrotów w j. angielskim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>-bierze udział w niektórych formach aktywności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 xml:space="preserve">2- otrzymuje uczeń, </w:t>
      </w:r>
      <w:proofErr w:type="gramStart"/>
      <w:r>
        <w:t xml:space="preserve">który                                                  </w:t>
      </w:r>
      <w:proofErr w:type="gramEnd"/>
      <w:r>
        <w:t xml:space="preserve">                                                                                 -powinien popracować nad rozumieniem ćwiczeń słuchowych i wykonywaniem   poleceń  nauczyciela                                                                                                                                               -ma niezbyt bogaty zasób słownictwa                                                                                                              -ma problemy z wymienianiem słów i zwrotów w języku angielskim                                                                -uczestniczy w pojedynczych formach aktywności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  <w:r>
        <w:t xml:space="preserve"> 1 – otrzymuje uczeń, </w:t>
      </w:r>
      <w:proofErr w:type="gramStart"/>
      <w:r>
        <w:t xml:space="preserve">który:                                                 </w:t>
      </w:r>
      <w:proofErr w:type="gramEnd"/>
      <w:r>
        <w:t xml:space="preserve">                                                                           - nie uczestniczy w formach aktywności                                                                                                      - nie rozumie słów i zwrotów w języku angielskim                                                                                                  - ma bardzo ubogi zasób słownictwa</w:t>
      </w:r>
    </w:p>
    <w:p w:rsidR="003A15AF" w:rsidRDefault="003A15AF" w:rsidP="003A15AF">
      <w:pPr>
        <w:pStyle w:val="Tekstpodstawowy"/>
        <w:tabs>
          <w:tab w:val="left" w:pos="0"/>
        </w:tabs>
        <w:spacing w:before="0" w:after="0" w:line="240" w:lineRule="auto"/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– III szkoły podstawowej śródroczne i roczne oceny klasyfikacyjne z zajęć edukacyjnych są ocenami opisowymi.</w:t>
      </w:r>
    </w:p>
    <w:p w:rsidR="003A15AF" w:rsidRDefault="003A15AF" w:rsidP="003A15AF">
      <w:pPr>
        <w:widowControl w:val="0"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15AF" w:rsidRDefault="003A15AF" w:rsidP="003A15A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overflowPunct w:val="0"/>
        <w:autoSpaceDE w:val="0"/>
        <w:spacing w:after="0" w:line="240" w:lineRule="auto"/>
        <w:ind w:left="142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:rsidR="003A15AF" w:rsidRDefault="003A15AF" w:rsidP="003A15AF">
      <w:pPr>
        <w:widowControl w:val="0"/>
        <w:tabs>
          <w:tab w:val="left" w:pos="142"/>
        </w:tabs>
        <w:overflowPunct w:val="0"/>
        <w:autoSpaceDE w:val="0"/>
        <w:spacing w:after="0" w:line="240" w:lineRule="auto"/>
        <w:jc w:val="both"/>
        <w:textAlignment w:val="baseline"/>
      </w:pPr>
    </w:p>
    <w:p w:rsidR="003A15AF" w:rsidRDefault="003A15AF" w:rsidP="003A15AF">
      <w:pPr>
        <w:pStyle w:val="Tekstpodstawowy"/>
        <w:widowControl w:val="0"/>
        <w:numPr>
          <w:ilvl w:val="0"/>
          <w:numId w:val="1"/>
        </w:numPr>
        <w:tabs>
          <w:tab w:val="left" w:pos="-142"/>
          <w:tab w:val="left" w:pos="0"/>
        </w:tabs>
        <w:overflowPunct w:val="0"/>
        <w:autoSpaceDE w:val="0"/>
        <w:spacing w:before="0" w:after="0" w:line="240" w:lineRule="auto"/>
        <w:ind w:left="142"/>
        <w:jc w:val="both"/>
        <w:textAlignment w:val="baseline"/>
      </w:pPr>
      <w:r>
        <w:t>Uczniowie klas I – III na zakończenie roku szkolnego mogą otrzymać świadectwo z wyróżnieniem. Takie świadectwo otrzymują dzieci, które:</w:t>
      </w:r>
    </w:p>
    <w:p w:rsidR="003A15AF" w:rsidRDefault="003A15AF" w:rsidP="003A15AF">
      <w:pPr>
        <w:pStyle w:val="Tekstpodstawowy"/>
        <w:widowControl w:val="0"/>
        <w:numPr>
          <w:ilvl w:val="0"/>
          <w:numId w:val="4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1595"/>
        <w:textAlignment w:val="baseline"/>
      </w:pPr>
      <w:proofErr w:type="gramStart"/>
      <w:r>
        <w:t>osiągają</w:t>
      </w:r>
      <w:proofErr w:type="gramEnd"/>
      <w:r>
        <w:t xml:space="preserve"> bardzo dobre wyniki w nauce,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odpowiedzialnie</w:t>
      </w:r>
      <w:proofErr w:type="gramEnd"/>
      <w:r>
        <w:t xml:space="preserve"> wywiązują się z powierzonych zadań i obowiązków,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aktywnie</w:t>
      </w:r>
      <w:proofErr w:type="gramEnd"/>
      <w:r>
        <w:t xml:space="preserve"> uczestniczą w zajęciach,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wykazują</w:t>
      </w:r>
      <w:proofErr w:type="gramEnd"/>
      <w:r>
        <w:t xml:space="preserve"> dużą inicjatywę i samodzielność,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są</w:t>
      </w:r>
      <w:proofErr w:type="gramEnd"/>
      <w:r>
        <w:t xml:space="preserve"> pracowite i wytrwałe w dążeniu do wyznaczonych celów,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zgodnie</w:t>
      </w:r>
      <w:proofErr w:type="gramEnd"/>
      <w:r>
        <w:t xml:space="preserve"> i twórczo współpracują w zespole,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są</w:t>
      </w:r>
      <w:proofErr w:type="gramEnd"/>
      <w:r>
        <w:t xml:space="preserve"> opiekuńcze, troskliwe, koleżeńskie, prawdomówne,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w</w:t>
      </w:r>
      <w:proofErr w:type="gramEnd"/>
      <w:r>
        <w:t xml:space="preserve"> kulturalny sposób nawiązują kontakty z innymi dziećmi i nauczycielami,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przestrzegają</w:t>
      </w:r>
      <w:proofErr w:type="gramEnd"/>
      <w:r>
        <w:t xml:space="preserve"> regulaminu szkoły,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noszą</w:t>
      </w:r>
      <w:proofErr w:type="gramEnd"/>
      <w:r>
        <w:t xml:space="preserve"> strój szkolny,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potrafią</w:t>
      </w:r>
      <w:proofErr w:type="gramEnd"/>
      <w:r>
        <w:t xml:space="preserve"> dokonać oceny własnego zachowania, działania i ocenić zachowanie innych,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biorą</w:t>
      </w:r>
      <w:proofErr w:type="gramEnd"/>
      <w:r>
        <w:t xml:space="preserve"> aktywny udział w zajęciach pozalekcyjnych, </w:t>
      </w:r>
    </w:p>
    <w:p w:rsidR="003A15AF" w:rsidRDefault="003A15AF" w:rsidP="003A15AF">
      <w:pPr>
        <w:pStyle w:val="Tekstpodstawowy"/>
        <w:widowControl w:val="0"/>
        <w:numPr>
          <w:ilvl w:val="0"/>
          <w:numId w:val="5"/>
        </w:numPr>
        <w:tabs>
          <w:tab w:val="left" w:pos="0"/>
          <w:tab w:val="left" w:pos="284"/>
        </w:tabs>
        <w:overflowPunct w:val="0"/>
        <w:autoSpaceDE w:val="0"/>
        <w:spacing w:before="0" w:after="0" w:line="240" w:lineRule="auto"/>
        <w:ind w:hanging="720"/>
        <w:textAlignment w:val="baseline"/>
      </w:pPr>
      <w:proofErr w:type="gramStart"/>
      <w:r>
        <w:t>reprezentują</w:t>
      </w:r>
      <w:proofErr w:type="gramEnd"/>
      <w:r>
        <w:t xml:space="preserve"> szkołę w konkursach. </w:t>
      </w:r>
    </w:p>
    <w:p w:rsidR="00081CD3" w:rsidRDefault="00081CD3">
      <w:bookmarkStart w:id="0" w:name="_GoBack"/>
      <w:bookmarkEnd w:id="0"/>
    </w:p>
    <w:sectPr w:rsidR="0008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10"/>
    <w:multiLevelType w:val="singleLevel"/>
    <w:tmpl w:val="00000010"/>
    <w:name w:val="WW8Num16"/>
    <w:lvl w:ilvl="0">
      <w:start w:val="2"/>
      <w:numFmt w:val="bullet"/>
      <w:lvlText w:val=""/>
      <w:lvlJc w:val="left"/>
      <w:pPr>
        <w:tabs>
          <w:tab w:val="num" w:pos="708"/>
        </w:tabs>
        <w:ind w:left="888" w:hanging="528"/>
      </w:pPr>
      <w:rPr>
        <w:rFonts w:ascii="Symbol" w:hAnsi="Symbol" w:cs="Times New Roman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146"/>
        </w:tabs>
        <w:ind w:left="360" w:hanging="360"/>
      </w:pPr>
      <w:rPr>
        <w:rFonts w:ascii="Courier New" w:eastAsia="Times New Roman" w:hAnsi="Courier New" w:cs="Courier New"/>
        <w:spacing w:val="-5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78" w:hanging="432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0000014"/>
    <w:multiLevelType w:val="singleLevel"/>
    <w:tmpl w:val="00000014"/>
    <w:name w:val="WW8Num20"/>
    <w:lvl w:ilvl="0">
      <w:start w:val="2"/>
      <w:numFmt w:val="bullet"/>
      <w:lvlText w:val=""/>
      <w:lvlJc w:val="left"/>
      <w:pPr>
        <w:tabs>
          <w:tab w:val="num" w:pos="708"/>
        </w:tabs>
        <w:ind w:left="1595" w:hanging="528"/>
      </w:pPr>
      <w:rPr>
        <w:rFonts w:ascii="Symbol" w:hAnsi="Symbol"/>
      </w:rPr>
    </w:lvl>
  </w:abstractNum>
  <w:abstractNum w:abstractNumId="4">
    <w:nsid w:val="00000018"/>
    <w:multiLevelType w:val="singleLevel"/>
    <w:tmpl w:val="00000018"/>
    <w:name w:val="WW8Num24"/>
    <w:lvl w:ilvl="0">
      <w:start w:val="2"/>
      <w:numFmt w:val="bullet"/>
      <w:lvlText w:val=""/>
      <w:lvlJc w:val="left"/>
      <w:pPr>
        <w:tabs>
          <w:tab w:val="num" w:pos="0"/>
        </w:tabs>
        <w:ind w:left="888" w:hanging="528"/>
      </w:pPr>
      <w:rPr>
        <w:rFonts w:ascii="Symbol" w:hAnsi="Symbol"/>
        <w:b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AF"/>
    <w:rsid w:val="00081CD3"/>
    <w:rsid w:val="003A15AF"/>
    <w:rsid w:val="00C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A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15AF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5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5A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A15AF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5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4</cp:revision>
  <dcterms:created xsi:type="dcterms:W3CDTF">2020-09-07T14:24:00Z</dcterms:created>
  <dcterms:modified xsi:type="dcterms:W3CDTF">2020-09-14T18:49:00Z</dcterms:modified>
</cp:coreProperties>
</file>